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80" w:rsidRPr="00EC286A" w:rsidRDefault="00405180" w:rsidP="00405180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EC286A">
        <w:rPr>
          <w:rFonts w:ascii="Trebuchet MS" w:hAnsi="Trebuchet MS" w:cs="Arial"/>
          <w:b/>
          <w:sz w:val="20"/>
        </w:rPr>
        <w:t xml:space="preserve">Załącznik nr </w:t>
      </w:r>
      <w:r w:rsidR="00036050">
        <w:rPr>
          <w:rFonts w:ascii="Trebuchet MS" w:hAnsi="Trebuchet MS" w:cs="Arial"/>
          <w:b/>
          <w:sz w:val="20"/>
        </w:rPr>
        <w:t>10</w:t>
      </w:r>
    </w:p>
    <w:p w:rsidR="00405180" w:rsidRDefault="00405180" w:rsidP="00405180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0F5414">
        <w:rPr>
          <w:rFonts w:ascii="Trebuchet MS" w:hAnsi="Trebuchet MS" w:cs="Arial"/>
          <w:b/>
          <w:sz w:val="20"/>
        </w:rPr>
        <w:t>WYKAZ ZAMÓWIEŃ</w:t>
      </w:r>
    </w:p>
    <w:p w:rsidR="00405180" w:rsidRPr="00EC286A" w:rsidRDefault="00405180" w:rsidP="00405180">
      <w:pPr>
        <w:rPr>
          <w:rFonts w:ascii="Trebuchet MS" w:hAnsi="Trebuchet MS" w:cs="Tahoma"/>
          <w:iCs/>
          <w:sz w:val="18"/>
          <w:szCs w:val="18"/>
        </w:rPr>
      </w:pPr>
      <w:r w:rsidRPr="00EC286A">
        <w:rPr>
          <w:rFonts w:ascii="Trebuchet MS" w:hAnsi="Trebuchet MS" w:cs="Tahoma"/>
          <w:i/>
          <w:sz w:val="18"/>
          <w:szCs w:val="18"/>
        </w:rPr>
        <w:t>........................................</w:t>
      </w:r>
      <w:r>
        <w:rPr>
          <w:rFonts w:ascii="Trebuchet MS" w:hAnsi="Trebuchet MS" w:cs="Tahoma"/>
          <w:i/>
          <w:sz w:val="18"/>
          <w:szCs w:val="18"/>
        </w:rPr>
        <w:t xml:space="preserve"> </w:t>
      </w:r>
    </w:p>
    <w:p w:rsidR="00405180" w:rsidRPr="00EC286A" w:rsidRDefault="00405180" w:rsidP="00405180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EC286A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405180" w:rsidRPr="00EC286A" w:rsidRDefault="00405180" w:rsidP="00405180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405180" w:rsidRPr="00711D1C" w:rsidRDefault="00405180" w:rsidP="00405180">
      <w:pPr>
        <w:jc w:val="both"/>
        <w:rPr>
          <w:rFonts w:ascii="Trebuchet MS" w:hAnsi="Trebuchet MS"/>
          <w:b/>
          <w:bCs/>
          <w:lang w:eastAsia="ar-SA"/>
        </w:rPr>
      </w:pPr>
      <w:r w:rsidRPr="00556F7E">
        <w:rPr>
          <w:rFonts w:ascii="Trebuchet MS" w:hAnsi="Trebuchet MS" w:cs="Tahoma"/>
          <w:b/>
        </w:rPr>
        <w:t xml:space="preserve">Dotyczy: </w:t>
      </w:r>
      <w:r w:rsidR="00036050">
        <w:rPr>
          <w:rFonts w:ascii="Trebuchet MS" w:hAnsi="Trebuchet MS" w:cs="Tahoma"/>
          <w:b/>
        </w:rPr>
        <w:t xml:space="preserve">przetargu nieograniczonego pn. </w:t>
      </w:r>
      <w:r w:rsidR="00036050" w:rsidRPr="00036050">
        <w:rPr>
          <w:rFonts w:ascii="Trebuchet MS" w:hAnsi="Trebuchet MS" w:cs="Arial"/>
          <w:b/>
        </w:rPr>
        <w:t xml:space="preserve">„Dostawa, instalacja, uruchomienie aparatu RTG typu </w:t>
      </w:r>
      <w:proofErr w:type="spellStart"/>
      <w:r w:rsidR="00036050" w:rsidRPr="00036050">
        <w:rPr>
          <w:rFonts w:ascii="Trebuchet MS" w:hAnsi="Trebuchet MS" w:cs="Arial"/>
          <w:b/>
        </w:rPr>
        <w:t>telekomando</w:t>
      </w:r>
      <w:proofErr w:type="spellEnd"/>
      <w:r w:rsidR="00036050" w:rsidRPr="00036050">
        <w:rPr>
          <w:rFonts w:ascii="Trebuchet MS" w:hAnsi="Trebuchet MS" w:cs="Arial"/>
          <w:b/>
        </w:rPr>
        <w:t>, aparatu RTG z zawieszeniem sufitowym oraz tomografu komputerowego wraz z adaptacją pomieszczeń oraz dostawą, wdrożeniem i integracją systemu PACS”, numer postępowania PN/11/1</w:t>
      </w:r>
      <w:r w:rsidR="00036050">
        <w:rPr>
          <w:rFonts w:ascii="Trebuchet MS" w:hAnsi="Trebuchet MS" w:cs="Arial"/>
          <w:b/>
        </w:rPr>
        <w:t>8</w:t>
      </w:r>
      <w:r w:rsidRPr="00556F7E">
        <w:rPr>
          <w:rFonts w:ascii="Trebuchet MS" w:hAnsi="Trebuchet MS" w:cs="Arial"/>
          <w:b/>
        </w:rPr>
        <w:t>”</w:t>
      </w:r>
    </w:p>
    <w:p w:rsidR="00405180" w:rsidRPr="00556F7E" w:rsidRDefault="00405180" w:rsidP="00405180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556F7E">
        <w:rPr>
          <w:rFonts w:ascii="Trebuchet MS" w:hAnsi="Trebuchet MS" w:cs="Tahoma"/>
          <w:b/>
          <w:bCs/>
          <w:sz w:val="22"/>
          <w:szCs w:val="22"/>
        </w:rPr>
        <w:t>WYKAZ ZAMÓWIEŃ</w:t>
      </w:r>
      <w:r>
        <w:rPr>
          <w:rFonts w:ascii="Trebuchet MS" w:hAnsi="Trebuchet MS" w:cs="Tahoma"/>
          <w:b/>
          <w:bCs/>
          <w:sz w:val="22"/>
          <w:szCs w:val="22"/>
        </w:rPr>
        <w:t xml:space="preserve"> </w:t>
      </w:r>
    </w:p>
    <w:p w:rsidR="00405180" w:rsidRPr="00556F7E" w:rsidRDefault="00405180" w:rsidP="00405180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556F7E">
        <w:rPr>
          <w:rFonts w:ascii="Trebuchet MS" w:hAnsi="Trebuchet MS" w:cs="Tahoma"/>
          <w:sz w:val="22"/>
          <w:szCs w:val="22"/>
        </w:rPr>
        <w:t>SPEŁNIAJĄCYCH WYMAGANIA W SIWZ</w:t>
      </w:r>
    </w:p>
    <w:p w:rsidR="00405180" w:rsidRPr="00556F7E" w:rsidRDefault="00405180" w:rsidP="00405180">
      <w:pPr>
        <w:rPr>
          <w:rFonts w:ascii="Trebuchet MS" w:hAnsi="Trebuchet MS" w:cs="Tahoma"/>
          <w:sz w:val="18"/>
          <w:szCs w:val="18"/>
        </w:rPr>
      </w:pPr>
      <w:r w:rsidRPr="00556F7E">
        <w:rPr>
          <w:rFonts w:ascii="Trebuchet MS" w:hAnsi="Trebuchet MS" w:cs="Tahoma"/>
          <w:sz w:val="18"/>
          <w:szCs w:val="18"/>
        </w:rPr>
        <w:t>Nazwa Wykonawcy: .......................................................................................................................</w:t>
      </w:r>
    </w:p>
    <w:p w:rsidR="00405180" w:rsidRPr="00556F7E" w:rsidRDefault="00405180" w:rsidP="00405180">
      <w:pPr>
        <w:rPr>
          <w:rFonts w:ascii="Trebuchet MS" w:hAnsi="Trebuchet MS" w:cs="Tahoma"/>
          <w:sz w:val="18"/>
          <w:szCs w:val="18"/>
        </w:rPr>
      </w:pPr>
    </w:p>
    <w:p w:rsidR="00405180" w:rsidRPr="00556F7E" w:rsidRDefault="00405180" w:rsidP="00405180">
      <w:pPr>
        <w:rPr>
          <w:rFonts w:ascii="Trebuchet MS" w:hAnsi="Trebuchet MS" w:cs="Tahoma"/>
          <w:sz w:val="18"/>
          <w:szCs w:val="18"/>
        </w:rPr>
      </w:pPr>
      <w:r w:rsidRPr="00556F7E">
        <w:rPr>
          <w:rFonts w:ascii="Trebuchet MS" w:hAnsi="Trebuchet MS" w:cs="Tahoma"/>
          <w:sz w:val="18"/>
          <w:szCs w:val="18"/>
        </w:rPr>
        <w:t>Adres Wykonawcy: ........................................................................................................................</w:t>
      </w:r>
    </w:p>
    <w:p w:rsidR="00405180" w:rsidRDefault="00405180" w:rsidP="00405180">
      <w:pPr>
        <w:rPr>
          <w:rFonts w:ascii="Tahoma" w:hAnsi="Tahoma" w:cs="Tahoma"/>
          <w:sz w:val="18"/>
          <w:szCs w:val="18"/>
        </w:rPr>
      </w:pPr>
    </w:p>
    <w:tbl>
      <w:tblPr>
        <w:tblW w:w="14910" w:type="dxa"/>
        <w:tblInd w:w="-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360"/>
        <w:gridCol w:w="1553"/>
        <w:gridCol w:w="3402"/>
        <w:gridCol w:w="4252"/>
        <w:gridCol w:w="2044"/>
        <w:gridCol w:w="936"/>
      </w:tblGrid>
      <w:tr w:rsidR="00405180" w:rsidRPr="00556F7E" w:rsidTr="0021099A">
        <w:trPr>
          <w:cantSplit/>
          <w:trHeight w:val="118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5180" w:rsidRPr="00556F7E" w:rsidRDefault="00405180" w:rsidP="0021099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405180" w:rsidRPr="00556F7E" w:rsidRDefault="00405180" w:rsidP="0021099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Nazwa zamawiającego </w:t>
            </w:r>
          </w:p>
          <w:p w:rsidR="00405180" w:rsidRPr="00556F7E" w:rsidRDefault="00405180" w:rsidP="0021099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>(zleceniodawcy)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405180" w:rsidRPr="00556F7E" w:rsidRDefault="00405180" w:rsidP="0021099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Okres realizacji </w:t>
            </w:r>
          </w:p>
          <w:p w:rsidR="00405180" w:rsidRPr="00556F7E" w:rsidRDefault="00405180" w:rsidP="0021099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od </w:t>
            </w:r>
            <w:proofErr w:type="spellStart"/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>/mc/rok</w:t>
            </w: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 </w:t>
            </w: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do </w:t>
            </w:r>
            <w:proofErr w:type="spellStart"/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>/mc/rok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405180" w:rsidRPr="00556F7E" w:rsidRDefault="00405180" w:rsidP="0021099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>Nazwa zrealizowanego zamówienia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405180" w:rsidRPr="00556F7E" w:rsidRDefault="00405180" w:rsidP="0021099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Zakres realizacji potwierdzający </w:t>
            </w:r>
          </w:p>
          <w:p w:rsidR="00405180" w:rsidRPr="00556F7E" w:rsidRDefault="00405180" w:rsidP="0021099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zgodność z wymaganiami dotyczącymi przedmiotowego postępowania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405180" w:rsidRPr="00556F7E" w:rsidRDefault="00405180" w:rsidP="0021099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>Wartość brutto</w:t>
            </w:r>
          </w:p>
          <w:p w:rsidR="00405180" w:rsidRPr="00556F7E" w:rsidRDefault="00405180" w:rsidP="0021099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zrealizowanych </w:t>
            </w:r>
          </w:p>
          <w:p w:rsidR="00405180" w:rsidRPr="00556F7E" w:rsidRDefault="00405180" w:rsidP="0021099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>usług (zł)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405180" w:rsidRPr="00556F7E" w:rsidRDefault="00405180" w:rsidP="0021099A">
            <w:pPr>
              <w:spacing w:line="360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/>
                <w:bCs/>
                <w:sz w:val="18"/>
                <w:szCs w:val="18"/>
              </w:rPr>
              <w:t>Dowód</w:t>
            </w:r>
            <w:r w:rsidRPr="008807A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405180" w:rsidRPr="00556F7E" w:rsidRDefault="00405180" w:rsidP="0021099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05180" w:rsidRPr="00556F7E" w:rsidTr="0021099A">
        <w:trPr>
          <w:cantSplit/>
          <w:trHeight w:val="43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05180" w:rsidRPr="00556F7E" w:rsidRDefault="00405180" w:rsidP="0021099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sz w:val="18"/>
                <w:szCs w:val="18"/>
              </w:rPr>
              <w:t>1.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05180" w:rsidRPr="00556F7E" w:rsidRDefault="00405180" w:rsidP="0021099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180" w:rsidRPr="00556F7E" w:rsidRDefault="00405180" w:rsidP="0021099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5180" w:rsidRPr="00556F7E" w:rsidRDefault="00405180" w:rsidP="0021099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180" w:rsidRPr="00556F7E" w:rsidRDefault="00405180" w:rsidP="0021099A">
            <w:pPr>
              <w:tabs>
                <w:tab w:val="left" w:pos="425"/>
              </w:tabs>
              <w:ind w:left="425"/>
              <w:jc w:val="both"/>
              <w:rPr>
                <w:rFonts w:ascii="Trebuchet MS" w:hAnsi="Trebuchet MS" w:cs="Tahoma"/>
                <w:i/>
                <w:sz w:val="18"/>
                <w:szCs w:val="18"/>
                <w:lang w:eastAsia="ar-SA"/>
              </w:rPr>
            </w:pPr>
          </w:p>
          <w:p w:rsidR="00405180" w:rsidRPr="00556F7E" w:rsidRDefault="00405180" w:rsidP="0021099A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5180" w:rsidRPr="00556F7E" w:rsidRDefault="00405180" w:rsidP="0021099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5180" w:rsidRPr="00556F7E" w:rsidRDefault="00405180" w:rsidP="0021099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  <w:tr w:rsidR="00405180" w:rsidRPr="00556F7E" w:rsidTr="0021099A">
        <w:trPr>
          <w:cantSplit/>
          <w:trHeight w:val="434"/>
        </w:trPr>
        <w:tc>
          <w:tcPr>
            <w:tcW w:w="3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80" w:rsidRPr="00556F7E" w:rsidRDefault="00405180" w:rsidP="0021099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sz w:val="18"/>
                <w:szCs w:val="18"/>
              </w:rPr>
              <w:t>2.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180" w:rsidRPr="00556F7E" w:rsidRDefault="00405180" w:rsidP="0021099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5180" w:rsidRPr="00556F7E" w:rsidRDefault="00405180" w:rsidP="0021099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05180" w:rsidRPr="00556F7E" w:rsidRDefault="00405180" w:rsidP="0021099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5180" w:rsidRPr="00556F7E" w:rsidRDefault="00405180" w:rsidP="0021099A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5180" w:rsidRPr="00556F7E" w:rsidRDefault="00405180" w:rsidP="0021099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5180" w:rsidRPr="00556F7E" w:rsidRDefault="00405180" w:rsidP="0021099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556F7E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</w:tbl>
    <w:p w:rsidR="00405180" w:rsidRDefault="00405180" w:rsidP="00405180">
      <w:pPr>
        <w:jc w:val="both"/>
        <w:rPr>
          <w:rFonts w:ascii="Tahoma" w:eastAsia="SimSun" w:hAnsi="Tahoma" w:cs="Tahoma"/>
          <w:sz w:val="18"/>
          <w:szCs w:val="18"/>
          <w:lang w:eastAsia="zh-CN"/>
        </w:rPr>
      </w:pPr>
    </w:p>
    <w:p w:rsidR="00405180" w:rsidRPr="000F5414" w:rsidRDefault="00405180" w:rsidP="00405180">
      <w:pPr>
        <w:jc w:val="both"/>
        <w:rPr>
          <w:rFonts w:ascii="Trebuchet MS" w:eastAsia="SimSun" w:hAnsi="Trebuchet MS" w:cs="Tahoma"/>
          <w:sz w:val="16"/>
          <w:szCs w:val="16"/>
          <w:lang w:eastAsia="zh-CN"/>
        </w:rPr>
      </w:pPr>
      <w:r w:rsidRPr="000F5414">
        <w:rPr>
          <w:rFonts w:ascii="Trebuchet MS" w:eastAsia="SimSun" w:hAnsi="Trebuchet MS" w:cs="Tahoma"/>
          <w:sz w:val="16"/>
          <w:szCs w:val="16"/>
          <w:lang w:eastAsia="zh-CN"/>
        </w:rPr>
        <w:t>W załączeniu przedstawiam dowody* że te zamówienia zostały wykonane należycie.</w:t>
      </w:r>
    </w:p>
    <w:p w:rsidR="00405180" w:rsidRPr="000520C7" w:rsidRDefault="00405180" w:rsidP="0040518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405180" w:rsidRPr="000520C7" w:rsidRDefault="00405180" w:rsidP="0040518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0520C7">
        <w:rPr>
          <w:rFonts w:ascii="Trebuchet MS" w:hAnsi="Trebuchet MS" w:cs="Arial"/>
          <w:sz w:val="18"/>
          <w:szCs w:val="18"/>
        </w:rPr>
        <w:tab/>
      </w:r>
      <w:r w:rsidRPr="000520C7">
        <w:rPr>
          <w:rFonts w:ascii="Trebuchet MS" w:hAnsi="Trebuchet MS" w:cs="Arial"/>
          <w:sz w:val="18"/>
          <w:szCs w:val="18"/>
        </w:rPr>
        <w:tab/>
      </w:r>
      <w:r w:rsidRPr="000520C7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405180" w:rsidRPr="000520C7" w:rsidRDefault="00405180" w:rsidP="00405180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405180" w:rsidRPr="00D46010" w:rsidRDefault="00D46010" w:rsidP="00D46010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20"/>
        </w:rPr>
        <w:sectPr w:rsidR="00405180" w:rsidRPr="00D46010" w:rsidSect="00EB2001">
          <w:headerReference w:type="default" r:id="rId7"/>
          <w:footerReference w:type="default" r:id="rId8"/>
          <w:pgSz w:w="16838" w:h="11906" w:orient="landscape"/>
          <w:pgMar w:top="1417" w:right="1134" w:bottom="1417" w:left="1417" w:header="708" w:footer="708" w:gutter="0"/>
          <w:pgNumType w:start="121"/>
          <w:cols w:space="708"/>
          <w:docGrid w:linePitch="360"/>
        </w:sectPr>
      </w:pPr>
      <w:r>
        <w:rPr>
          <w:rFonts w:ascii="Trebuchet MS" w:hAnsi="Trebuchet MS" w:cs="Arial"/>
          <w:sz w:val="18"/>
          <w:szCs w:val="18"/>
        </w:rPr>
        <w:t>do reprezentowania Wykon</w:t>
      </w:r>
      <w:bookmarkStart w:id="0" w:name="_GoBack"/>
      <w:bookmarkEnd w:id="0"/>
    </w:p>
    <w:p w:rsidR="00082762" w:rsidRDefault="00082762" w:rsidP="00C06E6E">
      <w:pPr>
        <w:pStyle w:val="Tekstpodstawowy"/>
        <w:spacing w:line="360" w:lineRule="auto"/>
        <w:ind w:right="1"/>
        <w:outlineLvl w:val="0"/>
      </w:pPr>
    </w:p>
    <w:sectPr w:rsidR="00082762" w:rsidSect="00A7133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94" w:rsidRDefault="00E37D94" w:rsidP="00405180">
      <w:r>
        <w:separator/>
      </w:r>
    </w:p>
  </w:endnote>
  <w:endnote w:type="continuationSeparator" w:id="0">
    <w:p w:rsidR="00E37D94" w:rsidRDefault="00E37D94" w:rsidP="0040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80" w:rsidRPr="0025790C" w:rsidRDefault="00405180" w:rsidP="00556F7E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405180" w:rsidRPr="00495B43" w:rsidRDefault="00405180" w:rsidP="00556F7E">
    <w:pPr>
      <w:spacing w:line="276" w:lineRule="auto"/>
      <w:ind w:left="-426" w:right="-426"/>
      <w:jc w:val="center"/>
      <w:rPr>
        <w:rFonts w:ascii="Trebuchet MS" w:hAnsi="Trebuchet MS"/>
        <w:sz w:val="6"/>
        <w:szCs w:val="6"/>
      </w:rPr>
    </w:pPr>
  </w:p>
  <w:p w:rsidR="00405180" w:rsidRPr="00C2658E" w:rsidRDefault="00405180" w:rsidP="00556F7E">
    <w:pPr>
      <w:spacing w:line="276" w:lineRule="auto"/>
      <w:ind w:left="-426" w:right="-426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br/>
    </w:r>
  </w:p>
  <w:p w:rsidR="00405180" w:rsidRPr="00C2658E" w:rsidRDefault="00405180" w:rsidP="00EB2001">
    <w:pPr>
      <w:pStyle w:val="Stopka"/>
      <w:framePr w:wrap="around" w:vAnchor="text" w:hAnchor="page" w:x="11026" w:y="24"/>
      <w:ind w:right="-2237"/>
      <w:rPr>
        <w:rStyle w:val="Numerstrony"/>
        <w:rFonts w:ascii="Trebuchet MS" w:hAnsi="Trebuchet MS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D46010">
      <w:rPr>
        <w:rStyle w:val="Numerstrony"/>
        <w:rFonts w:ascii="Trebuchet MS" w:hAnsi="Trebuchet MS"/>
        <w:noProof/>
      </w:rPr>
      <w:t>121</w:t>
    </w:r>
    <w:r w:rsidRPr="00C2658E">
      <w:rPr>
        <w:rStyle w:val="Numerstrony"/>
        <w:rFonts w:ascii="Trebuchet MS" w:hAnsi="Trebuchet MS"/>
      </w:rPr>
      <w:fldChar w:fldCharType="end"/>
    </w:r>
  </w:p>
  <w:p w:rsidR="00405180" w:rsidRPr="0025790C" w:rsidRDefault="00EB2001" w:rsidP="00036050">
    <w:pPr>
      <w:ind w:right="1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Nr postępowania</w:t>
    </w:r>
    <w:r w:rsidR="00405180" w:rsidRPr="0025790C">
      <w:rPr>
        <w:rFonts w:ascii="Trebuchet MS" w:hAnsi="Trebuchet MS"/>
        <w:sz w:val="14"/>
        <w:szCs w:val="14"/>
      </w:rPr>
      <w:t>:</w:t>
    </w:r>
    <w:r w:rsidR="00405180">
      <w:rPr>
        <w:rFonts w:ascii="Trebuchet MS" w:hAnsi="Trebuchet MS"/>
        <w:sz w:val="14"/>
        <w:szCs w:val="14"/>
      </w:rPr>
      <w:t xml:space="preserve"> PN/1</w:t>
    </w:r>
    <w:r w:rsidR="00036050">
      <w:rPr>
        <w:rFonts w:ascii="Trebuchet MS" w:hAnsi="Trebuchet MS"/>
        <w:sz w:val="14"/>
        <w:szCs w:val="14"/>
      </w:rPr>
      <w:t>1/18</w:t>
    </w:r>
  </w:p>
  <w:p w:rsidR="00036050" w:rsidRDefault="00EB2001" w:rsidP="00EB2001">
    <w:pPr>
      <w:tabs>
        <w:tab w:val="right" w:pos="9608"/>
      </w:tabs>
    </w:pPr>
    <w:r>
      <w:t xml:space="preserve">                    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80" w:rsidRPr="0025790C" w:rsidRDefault="00405180" w:rsidP="00556F7E">
    <w:pPr>
      <w:ind w:right="1"/>
      <w:jc w:val="center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94" w:rsidRDefault="00E37D94" w:rsidP="00405180">
      <w:r>
        <w:separator/>
      </w:r>
    </w:p>
  </w:footnote>
  <w:footnote w:type="continuationSeparator" w:id="0">
    <w:p w:rsidR="00E37D94" w:rsidRDefault="00E37D94" w:rsidP="00405180">
      <w:r>
        <w:continuationSeparator/>
      </w:r>
    </w:p>
  </w:footnote>
  <w:footnote w:id="1">
    <w:p w:rsidR="00405180" w:rsidRPr="00556F7E" w:rsidRDefault="00405180" w:rsidP="00405180">
      <w:pPr>
        <w:spacing w:before="120"/>
        <w:jc w:val="both"/>
        <w:rPr>
          <w:rFonts w:ascii="Trebuchet MS" w:hAnsi="Trebuchet MS" w:cs="Tahoma"/>
          <w:bCs/>
          <w:iCs/>
          <w:sz w:val="16"/>
          <w:szCs w:val="16"/>
        </w:rPr>
      </w:pPr>
      <w:r w:rsidRPr="00B77921">
        <w:rPr>
          <w:rStyle w:val="Odwoanieprzypisudolnego"/>
          <w:i/>
          <w:sz w:val="16"/>
          <w:szCs w:val="16"/>
        </w:rPr>
        <w:footnoteRef/>
      </w:r>
      <w:r w:rsidRPr="00B77921">
        <w:rPr>
          <w:i/>
          <w:sz w:val="16"/>
          <w:szCs w:val="16"/>
        </w:rPr>
        <w:t xml:space="preserve"> </w:t>
      </w:r>
      <w:r w:rsidRPr="00556F7E">
        <w:rPr>
          <w:rFonts w:ascii="Trebuchet MS" w:hAnsi="Trebuchet MS" w:cs="Tahoma"/>
          <w:bCs/>
          <w:iCs/>
          <w:sz w:val="16"/>
          <w:szCs w:val="16"/>
          <w:u w:val="single"/>
        </w:rPr>
        <w:t>Dowodami</w:t>
      </w:r>
      <w:r w:rsidRPr="00556F7E">
        <w:rPr>
          <w:rFonts w:ascii="Trebuchet MS" w:hAnsi="Trebuchet MS" w:cs="Tahoma"/>
          <w:bCs/>
          <w:iCs/>
          <w:sz w:val="16"/>
          <w:szCs w:val="16"/>
        </w:rPr>
        <w:t xml:space="preserve">, o których mowa, są referencje bądź inne dokumenty wystawione przez podmiot, na rzecz którego </w:t>
      </w:r>
      <w:r>
        <w:rPr>
          <w:rFonts w:ascii="Trebuchet MS" w:hAnsi="Trebuchet MS" w:cs="Tahoma"/>
          <w:bCs/>
          <w:iCs/>
          <w:sz w:val="16"/>
          <w:szCs w:val="16"/>
        </w:rPr>
        <w:t>dostawy były wykonywane</w:t>
      </w:r>
      <w:r w:rsidRPr="00556F7E">
        <w:rPr>
          <w:rFonts w:ascii="Trebuchet MS" w:hAnsi="Trebuchet MS" w:cs="Tahoma"/>
          <w:bCs/>
          <w:iCs/>
          <w:sz w:val="16"/>
          <w:szCs w:val="16"/>
        </w:rPr>
        <w:t>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80" w:rsidRDefault="00C514C5" w:rsidP="00C2658E">
    <w:pPr>
      <w:pStyle w:val="Nagwek"/>
      <w:ind w:right="-425"/>
      <w:jc w:val="center"/>
      <w:rPr>
        <w:rFonts w:ascii="Verdana" w:hAnsi="Verdana"/>
        <w:color w:val="000000"/>
        <w:sz w:val="16"/>
        <w:szCs w:val="16"/>
        <w:shd w:val="clear" w:color="auto" w:fill="FFFFFF"/>
      </w:rPr>
    </w:pPr>
    <w:r>
      <w:rPr>
        <w:rFonts w:ascii="Verdana" w:hAnsi="Verdana"/>
        <w:noProof/>
        <w:color w:val="000000"/>
        <w:sz w:val="16"/>
        <w:szCs w:val="16"/>
        <w:shd w:val="clear" w:color="auto" w:fill="FFFFFF"/>
      </w:rPr>
      <w:drawing>
        <wp:inline distT="0" distB="0" distL="0" distR="0" wp14:anchorId="272B4D61" wp14:editId="434443BA">
          <wp:extent cx="864870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80" w:rsidRPr="00A56204" w:rsidRDefault="00405180" w:rsidP="00A562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4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6292CEF2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1222"/>
        </w:tabs>
        <w:ind w:left="1222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29" w15:restartNumberingAfterBreak="0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86579"/>
    <w:multiLevelType w:val="singleLevel"/>
    <w:tmpl w:val="BC9883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5" w15:restartNumberingAfterBreak="0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23"/>
  </w:num>
  <w:num w:numId="5">
    <w:abstractNumId w:val="32"/>
  </w:num>
  <w:num w:numId="6">
    <w:abstractNumId w:val="25"/>
  </w:num>
  <w:num w:numId="7">
    <w:abstractNumId w:val="11"/>
  </w:num>
  <w:num w:numId="8">
    <w:abstractNumId w:val="16"/>
  </w:num>
  <w:num w:numId="9">
    <w:abstractNumId w:val="15"/>
  </w:num>
  <w:num w:numId="10">
    <w:abstractNumId w:val="14"/>
  </w:num>
  <w:num w:numId="11">
    <w:abstractNumId w:val="50"/>
  </w:num>
  <w:num w:numId="12">
    <w:abstractNumId w:val="39"/>
  </w:num>
  <w:num w:numId="13">
    <w:abstractNumId w:val="49"/>
  </w:num>
  <w:num w:numId="14">
    <w:abstractNumId w:val="37"/>
  </w:num>
  <w:num w:numId="15">
    <w:abstractNumId w:val="22"/>
  </w:num>
  <w:num w:numId="16">
    <w:abstractNumId w:val="36"/>
  </w:num>
  <w:num w:numId="17">
    <w:abstractNumId w:val="21"/>
  </w:num>
  <w:num w:numId="18">
    <w:abstractNumId w:val="40"/>
  </w:num>
  <w:num w:numId="19">
    <w:abstractNumId w:val="28"/>
  </w:num>
  <w:num w:numId="20">
    <w:abstractNumId w:val="54"/>
  </w:num>
  <w:num w:numId="21">
    <w:abstractNumId w:val="3"/>
  </w:num>
  <w:num w:numId="22">
    <w:abstractNumId w:val="42"/>
  </w:num>
  <w:num w:numId="23">
    <w:abstractNumId w:val="52"/>
  </w:num>
  <w:num w:numId="24">
    <w:abstractNumId w:val="26"/>
  </w:num>
  <w:num w:numId="25">
    <w:abstractNumId w:val="18"/>
  </w:num>
  <w:num w:numId="26">
    <w:abstractNumId w:val="45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</w:num>
  <w:num w:numId="43">
    <w:abstractNumId w:val="29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0"/>
    <w:rsid w:val="00036050"/>
    <w:rsid w:val="00082762"/>
    <w:rsid w:val="00405180"/>
    <w:rsid w:val="00480B15"/>
    <w:rsid w:val="009B3F63"/>
    <w:rsid w:val="00A56204"/>
    <w:rsid w:val="00A71337"/>
    <w:rsid w:val="00AC4E09"/>
    <w:rsid w:val="00C06E6E"/>
    <w:rsid w:val="00C514C5"/>
    <w:rsid w:val="00D46010"/>
    <w:rsid w:val="00DF479B"/>
    <w:rsid w:val="00E37D94"/>
    <w:rsid w:val="00EB2001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A855A6-3A60-4EFE-AE57-C544D5F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405180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40518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405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051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05180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405180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05180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40518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405180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405180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0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0518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0518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05180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rsid w:val="00405180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0518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05180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40518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4051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5180"/>
  </w:style>
  <w:style w:type="paragraph" w:styleId="Nagwek">
    <w:name w:val="header"/>
    <w:aliases w:val="Nagłówek strony"/>
    <w:basedOn w:val="Normalny"/>
    <w:link w:val="NagwekZnak"/>
    <w:rsid w:val="00405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05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405180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40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518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0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05180"/>
    <w:rPr>
      <w:color w:val="0000FF"/>
      <w:u w:val="single"/>
    </w:rPr>
  </w:style>
  <w:style w:type="table" w:styleId="Tabela-Siatka">
    <w:name w:val="Table Grid"/>
    <w:basedOn w:val="Standardowy"/>
    <w:uiPriority w:val="59"/>
    <w:rsid w:val="0040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40518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405180"/>
    <w:pPr>
      <w:ind w:left="708"/>
    </w:pPr>
  </w:style>
  <w:style w:type="character" w:customStyle="1" w:styleId="ZnakZnak">
    <w:name w:val="Znak Znak"/>
    <w:locked/>
    <w:rsid w:val="00405180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405180"/>
    <w:rPr>
      <w:sz w:val="24"/>
    </w:rPr>
  </w:style>
  <w:style w:type="paragraph" w:styleId="Tekstpodstawowywcity2">
    <w:name w:val="Body Text Indent 2"/>
    <w:basedOn w:val="Normalny"/>
    <w:link w:val="Tekstpodstawowywcity2Znak"/>
    <w:rsid w:val="004051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5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0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05180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0518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518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051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0518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405180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405180"/>
    <w:pPr>
      <w:numPr>
        <w:numId w:val="1"/>
      </w:numPr>
    </w:pPr>
  </w:style>
  <w:style w:type="paragraph" w:customStyle="1" w:styleId="BodySingle">
    <w:name w:val="Body Single"/>
    <w:basedOn w:val="Normalny"/>
    <w:rsid w:val="00405180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405180"/>
  </w:style>
  <w:style w:type="paragraph" w:styleId="Tekstdymka">
    <w:name w:val="Balloon Text"/>
    <w:basedOn w:val="Normalny"/>
    <w:link w:val="TekstdymkaZnak"/>
    <w:uiPriority w:val="99"/>
    <w:rsid w:val="00405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0518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405180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aliases w:val="Odwołanie przypisu"/>
    <w:basedOn w:val="Domylnaczcionkaakapitu"/>
    <w:unhideWhenUsed/>
    <w:rsid w:val="00405180"/>
    <w:rPr>
      <w:vertAlign w:val="superscript"/>
    </w:rPr>
  </w:style>
  <w:style w:type="paragraph" w:customStyle="1" w:styleId="Kasia">
    <w:name w:val="Kasia"/>
    <w:basedOn w:val="Normalny"/>
    <w:qFormat/>
    <w:rsid w:val="00405180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5180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405180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405180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405180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405180"/>
    <w:pPr>
      <w:numPr>
        <w:numId w:val="3"/>
      </w:numPr>
    </w:pPr>
  </w:style>
  <w:style w:type="table" w:customStyle="1" w:styleId="TableNormal">
    <w:name w:val="Table Normal"/>
    <w:rsid w:val="00405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405180"/>
    <w:pPr>
      <w:numPr>
        <w:numId w:val="18"/>
      </w:numPr>
    </w:pPr>
  </w:style>
  <w:style w:type="numbering" w:customStyle="1" w:styleId="Zaimportowanystyl1">
    <w:name w:val="Zaimportowany styl 1"/>
    <w:rsid w:val="00405180"/>
  </w:style>
  <w:style w:type="numbering" w:customStyle="1" w:styleId="List1">
    <w:name w:val="List 1"/>
    <w:basedOn w:val="Zaimportowanystyl2"/>
    <w:rsid w:val="00405180"/>
    <w:pPr>
      <w:numPr>
        <w:numId w:val="4"/>
      </w:numPr>
    </w:pPr>
  </w:style>
  <w:style w:type="numbering" w:customStyle="1" w:styleId="Zaimportowanystyl2">
    <w:name w:val="Zaimportowany styl 2"/>
    <w:rsid w:val="00405180"/>
  </w:style>
  <w:style w:type="numbering" w:customStyle="1" w:styleId="Lista21">
    <w:name w:val="Lista 21"/>
    <w:basedOn w:val="Zaimportowanystyl3"/>
    <w:rsid w:val="00405180"/>
    <w:pPr>
      <w:numPr>
        <w:numId w:val="5"/>
      </w:numPr>
    </w:pPr>
  </w:style>
  <w:style w:type="numbering" w:customStyle="1" w:styleId="Zaimportowanystyl3">
    <w:name w:val="Zaimportowany styl 3"/>
    <w:rsid w:val="00405180"/>
  </w:style>
  <w:style w:type="numbering" w:customStyle="1" w:styleId="Lista31">
    <w:name w:val="Lista 31"/>
    <w:basedOn w:val="Zaimportowanystyl4"/>
    <w:rsid w:val="00405180"/>
    <w:pPr>
      <w:numPr>
        <w:numId w:val="6"/>
      </w:numPr>
    </w:pPr>
  </w:style>
  <w:style w:type="numbering" w:customStyle="1" w:styleId="Zaimportowanystyl4">
    <w:name w:val="Zaimportowany styl 4"/>
    <w:rsid w:val="00405180"/>
  </w:style>
  <w:style w:type="numbering" w:customStyle="1" w:styleId="Lista41">
    <w:name w:val="Lista 41"/>
    <w:basedOn w:val="Zaimportowanystyl5"/>
    <w:rsid w:val="00405180"/>
    <w:pPr>
      <w:numPr>
        <w:numId w:val="7"/>
      </w:numPr>
    </w:pPr>
  </w:style>
  <w:style w:type="numbering" w:customStyle="1" w:styleId="Zaimportowanystyl5">
    <w:name w:val="Zaimportowany styl 5"/>
    <w:rsid w:val="00405180"/>
  </w:style>
  <w:style w:type="numbering" w:customStyle="1" w:styleId="Lista51">
    <w:name w:val="Lista 51"/>
    <w:basedOn w:val="Zaimportowanystyl6"/>
    <w:rsid w:val="00405180"/>
    <w:pPr>
      <w:numPr>
        <w:numId w:val="8"/>
      </w:numPr>
    </w:pPr>
  </w:style>
  <w:style w:type="numbering" w:customStyle="1" w:styleId="Zaimportowanystyl6">
    <w:name w:val="Zaimportowany styl 6"/>
    <w:rsid w:val="00405180"/>
  </w:style>
  <w:style w:type="numbering" w:customStyle="1" w:styleId="List6">
    <w:name w:val="List 6"/>
    <w:basedOn w:val="Zaimportowanystyl7"/>
    <w:rsid w:val="00405180"/>
    <w:pPr>
      <w:numPr>
        <w:numId w:val="9"/>
      </w:numPr>
    </w:pPr>
  </w:style>
  <w:style w:type="numbering" w:customStyle="1" w:styleId="Zaimportowanystyl7">
    <w:name w:val="Zaimportowany styl 7"/>
    <w:rsid w:val="00405180"/>
  </w:style>
  <w:style w:type="numbering" w:customStyle="1" w:styleId="List7">
    <w:name w:val="List 7"/>
    <w:basedOn w:val="Zaimportowanystyl8"/>
    <w:rsid w:val="00405180"/>
    <w:pPr>
      <w:numPr>
        <w:numId w:val="17"/>
      </w:numPr>
    </w:pPr>
  </w:style>
  <w:style w:type="numbering" w:customStyle="1" w:styleId="Zaimportowanystyl8">
    <w:name w:val="Zaimportowany styl 8"/>
    <w:rsid w:val="00405180"/>
  </w:style>
  <w:style w:type="numbering" w:customStyle="1" w:styleId="List8">
    <w:name w:val="List 8"/>
    <w:basedOn w:val="Zaimportowanystyl9"/>
    <w:rsid w:val="00405180"/>
    <w:pPr>
      <w:numPr>
        <w:numId w:val="10"/>
      </w:numPr>
    </w:pPr>
  </w:style>
  <w:style w:type="numbering" w:customStyle="1" w:styleId="Zaimportowanystyl9">
    <w:name w:val="Zaimportowany styl 9"/>
    <w:rsid w:val="00405180"/>
  </w:style>
  <w:style w:type="numbering" w:customStyle="1" w:styleId="List9">
    <w:name w:val="List 9"/>
    <w:basedOn w:val="Zaimportowanystyl10"/>
    <w:rsid w:val="00405180"/>
    <w:pPr>
      <w:numPr>
        <w:numId w:val="11"/>
      </w:numPr>
    </w:pPr>
  </w:style>
  <w:style w:type="numbering" w:customStyle="1" w:styleId="Zaimportowanystyl10">
    <w:name w:val="Zaimportowany styl 10"/>
    <w:rsid w:val="00405180"/>
  </w:style>
  <w:style w:type="numbering" w:customStyle="1" w:styleId="List10">
    <w:name w:val="List 10"/>
    <w:basedOn w:val="Zaimportowanystyl11"/>
    <w:rsid w:val="00405180"/>
    <w:pPr>
      <w:numPr>
        <w:numId w:val="12"/>
      </w:numPr>
    </w:pPr>
  </w:style>
  <w:style w:type="numbering" w:customStyle="1" w:styleId="Zaimportowanystyl11">
    <w:name w:val="Zaimportowany styl 11"/>
    <w:rsid w:val="00405180"/>
  </w:style>
  <w:style w:type="numbering" w:customStyle="1" w:styleId="List11">
    <w:name w:val="List 11"/>
    <w:basedOn w:val="Zaimportowanystyl12"/>
    <w:rsid w:val="00405180"/>
    <w:pPr>
      <w:numPr>
        <w:numId w:val="13"/>
      </w:numPr>
    </w:pPr>
  </w:style>
  <w:style w:type="numbering" w:customStyle="1" w:styleId="Zaimportowanystyl12">
    <w:name w:val="Zaimportowany styl 12"/>
    <w:rsid w:val="00405180"/>
  </w:style>
  <w:style w:type="numbering" w:customStyle="1" w:styleId="List12">
    <w:name w:val="List 12"/>
    <w:basedOn w:val="Zaimportowanystyl13"/>
    <w:rsid w:val="00405180"/>
    <w:pPr>
      <w:numPr>
        <w:numId w:val="14"/>
      </w:numPr>
    </w:pPr>
  </w:style>
  <w:style w:type="numbering" w:customStyle="1" w:styleId="Zaimportowanystyl13">
    <w:name w:val="Zaimportowany styl 13"/>
    <w:rsid w:val="00405180"/>
  </w:style>
  <w:style w:type="numbering" w:customStyle="1" w:styleId="List13">
    <w:name w:val="List 13"/>
    <w:basedOn w:val="Zaimportowanystyl14"/>
    <w:rsid w:val="00405180"/>
    <w:pPr>
      <w:numPr>
        <w:numId w:val="15"/>
      </w:numPr>
    </w:pPr>
  </w:style>
  <w:style w:type="numbering" w:customStyle="1" w:styleId="Zaimportowanystyl14">
    <w:name w:val="Zaimportowany styl 14"/>
    <w:rsid w:val="00405180"/>
  </w:style>
  <w:style w:type="numbering" w:customStyle="1" w:styleId="List14">
    <w:name w:val="List 14"/>
    <w:basedOn w:val="Zaimportowanystyl15"/>
    <w:rsid w:val="00405180"/>
    <w:pPr>
      <w:numPr>
        <w:numId w:val="16"/>
      </w:numPr>
    </w:pPr>
  </w:style>
  <w:style w:type="numbering" w:customStyle="1" w:styleId="Zaimportowanystyl15">
    <w:name w:val="Zaimportowany styl 15"/>
    <w:rsid w:val="00405180"/>
  </w:style>
  <w:style w:type="character" w:styleId="Odwoaniedokomentarza">
    <w:name w:val="annotation reference"/>
    <w:basedOn w:val="Domylnaczcionkaakapitu"/>
    <w:uiPriority w:val="99"/>
    <w:unhideWhenUsed/>
    <w:rsid w:val="004051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18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405180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05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5180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405180"/>
    <w:pPr>
      <w:numPr>
        <w:numId w:val="2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405180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405180"/>
    <w:pPr>
      <w:widowControl w:val="0"/>
      <w:numPr>
        <w:numId w:val="2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405180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405180"/>
    <w:rPr>
      <w:sz w:val="16"/>
      <w:szCs w:val="16"/>
    </w:rPr>
  </w:style>
  <w:style w:type="paragraph" w:customStyle="1" w:styleId="StylPunktWieksze">
    <w:name w:val="Styl Punkt Wieksze"/>
    <w:rsid w:val="00405180"/>
    <w:pPr>
      <w:numPr>
        <w:numId w:val="21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405180"/>
    <w:rPr>
      <w:sz w:val="16"/>
      <w:szCs w:val="16"/>
    </w:rPr>
  </w:style>
  <w:style w:type="paragraph" w:customStyle="1" w:styleId="parametry">
    <w:name w:val="parametry"/>
    <w:basedOn w:val="Normalny"/>
    <w:rsid w:val="0040518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40518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4051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51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405180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40518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405180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405180"/>
    <w:pPr>
      <w:widowControl w:val="0"/>
      <w:numPr>
        <w:numId w:val="2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405180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40518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40518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40518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405180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405180"/>
    <w:pPr>
      <w:numPr>
        <w:ilvl w:val="2"/>
        <w:numId w:val="2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051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180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405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40518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405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40518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405180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40518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40518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405180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5180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405180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405180"/>
  </w:style>
  <w:style w:type="numbering" w:styleId="1ai">
    <w:name w:val="Outline List 1"/>
    <w:basedOn w:val="Bezlisty"/>
    <w:rsid w:val="00405180"/>
    <w:pPr>
      <w:numPr>
        <w:numId w:val="25"/>
      </w:numPr>
    </w:pPr>
  </w:style>
  <w:style w:type="character" w:customStyle="1" w:styleId="st1">
    <w:name w:val="st1"/>
    <w:basedOn w:val="Domylnaczcionkaakapitu"/>
    <w:rsid w:val="00405180"/>
  </w:style>
  <w:style w:type="paragraph" w:customStyle="1" w:styleId="NormalBold">
    <w:name w:val="NormalBold"/>
    <w:basedOn w:val="Normalny"/>
    <w:link w:val="NormalBoldChar"/>
    <w:rsid w:val="00405180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0518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uiPriority w:val="99"/>
    <w:rsid w:val="00405180"/>
    <w:rPr>
      <w:b/>
      <w:i/>
      <w:spacing w:val="0"/>
    </w:rPr>
  </w:style>
  <w:style w:type="paragraph" w:customStyle="1" w:styleId="Text1">
    <w:name w:val="Text 1"/>
    <w:basedOn w:val="Normalny"/>
    <w:rsid w:val="0040518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40518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405180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405180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405180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405180"/>
    <w:pPr>
      <w:numPr>
        <w:ilvl w:val="1"/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405180"/>
    <w:pPr>
      <w:numPr>
        <w:ilvl w:val="2"/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405180"/>
    <w:pPr>
      <w:numPr>
        <w:ilvl w:val="3"/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051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051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0518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405180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405180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051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0518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405180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05180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05180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05180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05180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405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405180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405180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405180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405180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405180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5180"/>
    <w:rPr>
      <w:rFonts w:cs="Times New Roman"/>
    </w:rPr>
  </w:style>
  <w:style w:type="character" w:customStyle="1" w:styleId="textnode">
    <w:name w:val="textnode"/>
    <w:rsid w:val="00405180"/>
  </w:style>
  <w:style w:type="character" w:customStyle="1" w:styleId="WW8Num2z0">
    <w:name w:val="WW8Num2z0"/>
    <w:rsid w:val="00405180"/>
    <w:rPr>
      <w:rFonts w:ascii="Symbol" w:hAnsi="Symbol"/>
    </w:rPr>
  </w:style>
  <w:style w:type="character" w:customStyle="1" w:styleId="WW8Num3z0">
    <w:name w:val="WW8Num3z0"/>
    <w:rsid w:val="0040518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05180"/>
    <w:rPr>
      <w:rFonts w:ascii="Symbol" w:hAnsi="Symbol"/>
    </w:rPr>
  </w:style>
  <w:style w:type="character" w:customStyle="1" w:styleId="WW8Num5z0">
    <w:name w:val="WW8Num5z0"/>
    <w:rsid w:val="00405180"/>
    <w:rPr>
      <w:rFonts w:ascii="Symbol" w:hAnsi="Symbol"/>
    </w:rPr>
  </w:style>
  <w:style w:type="character" w:customStyle="1" w:styleId="WW8Num8z0">
    <w:name w:val="WW8Num8z0"/>
    <w:rsid w:val="00405180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05180"/>
    <w:rPr>
      <w:rFonts w:ascii="Symbol" w:hAnsi="Symbol"/>
    </w:rPr>
  </w:style>
  <w:style w:type="character" w:customStyle="1" w:styleId="WW8Num13z0">
    <w:name w:val="WW8Num13z0"/>
    <w:rsid w:val="00405180"/>
    <w:rPr>
      <w:rFonts w:ascii="Symbol" w:hAnsi="Symbol"/>
    </w:rPr>
  </w:style>
  <w:style w:type="character" w:customStyle="1" w:styleId="WW8Num14z0">
    <w:name w:val="WW8Num14z0"/>
    <w:rsid w:val="00405180"/>
    <w:rPr>
      <w:b/>
    </w:rPr>
  </w:style>
  <w:style w:type="character" w:customStyle="1" w:styleId="WW8Num17z0">
    <w:name w:val="WW8Num17z0"/>
    <w:rsid w:val="00405180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405180"/>
    <w:rPr>
      <w:rFonts w:ascii="Symbol" w:hAnsi="Symbol"/>
    </w:rPr>
  </w:style>
  <w:style w:type="character" w:customStyle="1" w:styleId="WW8Num18z2">
    <w:name w:val="WW8Num18z2"/>
    <w:rsid w:val="00405180"/>
    <w:rPr>
      <w:rFonts w:ascii="Wingdings" w:hAnsi="Wingdings"/>
    </w:rPr>
  </w:style>
  <w:style w:type="character" w:customStyle="1" w:styleId="WW8Num18z4">
    <w:name w:val="WW8Num18z4"/>
    <w:rsid w:val="00405180"/>
    <w:rPr>
      <w:rFonts w:ascii="Courier New" w:hAnsi="Courier New" w:cs="Courier New"/>
    </w:rPr>
  </w:style>
  <w:style w:type="character" w:customStyle="1" w:styleId="WW8Num20z0">
    <w:name w:val="WW8Num20z0"/>
    <w:rsid w:val="00405180"/>
    <w:rPr>
      <w:b w:val="0"/>
    </w:rPr>
  </w:style>
  <w:style w:type="character" w:customStyle="1" w:styleId="WW8Num21z0">
    <w:name w:val="WW8Num21z0"/>
    <w:rsid w:val="00405180"/>
    <w:rPr>
      <w:rFonts w:ascii="Symbol" w:hAnsi="Symbol"/>
    </w:rPr>
  </w:style>
  <w:style w:type="character" w:customStyle="1" w:styleId="WW8Num25z1">
    <w:name w:val="WW8Num25z1"/>
    <w:rsid w:val="00405180"/>
    <w:rPr>
      <w:rFonts w:ascii="Symbol" w:hAnsi="Symbol"/>
    </w:rPr>
  </w:style>
  <w:style w:type="character" w:customStyle="1" w:styleId="WW8Num25z5">
    <w:name w:val="WW8Num25z5"/>
    <w:rsid w:val="00405180"/>
    <w:rPr>
      <w:color w:val="FF0000"/>
    </w:rPr>
  </w:style>
  <w:style w:type="character" w:customStyle="1" w:styleId="WW8Num26z1">
    <w:name w:val="WW8Num26z1"/>
    <w:rsid w:val="00405180"/>
    <w:rPr>
      <w:rFonts w:ascii="Symbol" w:hAnsi="Symbol"/>
    </w:rPr>
  </w:style>
  <w:style w:type="character" w:customStyle="1" w:styleId="WW8Num28z0">
    <w:name w:val="WW8Num28z0"/>
    <w:rsid w:val="00405180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405180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405180"/>
    <w:rPr>
      <w:rFonts w:ascii="Symbol" w:hAnsi="Symbol"/>
    </w:rPr>
  </w:style>
  <w:style w:type="character" w:customStyle="1" w:styleId="WW8Num32z1">
    <w:name w:val="WW8Num32z1"/>
    <w:rsid w:val="00405180"/>
    <w:rPr>
      <w:rFonts w:ascii="Symbol" w:hAnsi="Symbol"/>
    </w:rPr>
  </w:style>
  <w:style w:type="character" w:customStyle="1" w:styleId="Domylnaczcionkaakapitu2">
    <w:name w:val="Domyślna czcionka akapitu2"/>
    <w:rsid w:val="00405180"/>
  </w:style>
  <w:style w:type="character" w:customStyle="1" w:styleId="WW8Num6z1">
    <w:name w:val="WW8Num6z1"/>
    <w:rsid w:val="00405180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405180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05180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05180"/>
    <w:rPr>
      <w:rFonts w:ascii="Courier New" w:hAnsi="Courier New" w:cs="Courier New"/>
    </w:rPr>
  </w:style>
  <w:style w:type="character" w:customStyle="1" w:styleId="WW8Num10z2">
    <w:name w:val="WW8Num10z2"/>
    <w:rsid w:val="00405180"/>
    <w:rPr>
      <w:rFonts w:ascii="Wingdings" w:hAnsi="Wingdings"/>
    </w:rPr>
  </w:style>
  <w:style w:type="character" w:customStyle="1" w:styleId="WW8Num10z3">
    <w:name w:val="WW8Num10z3"/>
    <w:rsid w:val="00405180"/>
    <w:rPr>
      <w:rFonts w:ascii="Symbol" w:hAnsi="Symbol"/>
    </w:rPr>
  </w:style>
  <w:style w:type="character" w:customStyle="1" w:styleId="WW8Num11z0">
    <w:name w:val="WW8Num11z0"/>
    <w:rsid w:val="00405180"/>
    <w:rPr>
      <w:rFonts w:ascii="Symbol" w:hAnsi="Symbol"/>
    </w:rPr>
  </w:style>
  <w:style w:type="character" w:customStyle="1" w:styleId="WW8Num11z1">
    <w:name w:val="WW8Num11z1"/>
    <w:rsid w:val="00405180"/>
    <w:rPr>
      <w:rFonts w:ascii="Courier New" w:hAnsi="Courier New" w:cs="Courier New"/>
    </w:rPr>
  </w:style>
  <w:style w:type="character" w:customStyle="1" w:styleId="WW8Num11z2">
    <w:name w:val="WW8Num11z2"/>
    <w:rsid w:val="00405180"/>
    <w:rPr>
      <w:rFonts w:ascii="Wingdings" w:hAnsi="Wingdings"/>
    </w:rPr>
  </w:style>
  <w:style w:type="character" w:customStyle="1" w:styleId="WW8Num13z1">
    <w:name w:val="WW8Num13z1"/>
    <w:rsid w:val="00405180"/>
    <w:rPr>
      <w:rFonts w:ascii="Courier New" w:hAnsi="Courier New" w:cs="Courier New"/>
    </w:rPr>
  </w:style>
  <w:style w:type="character" w:customStyle="1" w:styleId="WW8Num13z2">
    <w:name w:val="WW8Num13z2"/>
    <w:rsid w:val="00405180"/>
    <w:rPr>
      <w:rFonts w:ascii="Wingdings" w:hAnsi="Wingdings"/>
    </w:rPr>
  </w:style>
  <w:style w:type="character" w:customStyle="1" w:styleId="WW8Num14z4">
    <w:name w:val="WW8Num14z4"/>
    <w:rsid w:val="00405180"/>
    <w:rPr>
      <w:rFonts w:ascii="Symbol" w:hAnsi="Symbol"/>
      <w:b/>
    </w:rPr>
  </w:style>
  <w:style w:type="character" w:customStyle="1" w:styleId="WW8Num17z4">
    <w:name w:val="WW8Num17z4"/>
    <w:rsid w:val="00405180"/>
    <w:rPr>
      <w:rFonts w:ascii="Symbol" w:hAnsi="Symbol"/>
      <w:b/>
    </w:rPr>
  </w:style>
  <w:style w:type="character" w:customStyle="1" w:styleId="WW8Num18z1">
    <w:name w:val="WW8Num18z1"/>
    <w:rsid w:val="00405180"/>
    <w:rPr>
      <w:rFonts w:ascii="Courier New" w:hAnsi="Courier New" w:cs="Courier New"/>
    </w:rPr>
  </w:style>
  <w:style w:type="character" w:customStyle="1" w:styleId="WW8Num19z1">
    <w:name w:val="WW8Num19z1"/>
    <w:rsid w:val="00405180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40518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05180"/>
    <w:rPr>
      <w:rFonts w:ascii="Symbol" w:hAnsi="Symbol"/>
    </w:rPr>
  </w:style>
  <w:style w:type="character" w:customStyle="1" w:styleId="WW8Num23z0">
    <w:name w:val="WW8Num23z0"/>
    <w:rsid w:val="00405180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405180"/>
    <w:rPr>
      <w:rFonts w:ascii="Symbol" w:hAnsi="Symbol"/>
    </w:rPr>
  </w:style>
  <w:style w:type="character" w:customStyle="1" w:styleId="WW8Num27z2">
    <w:name w:val="WW8Num27z2"/>
    <w:rsid w:val="00405180"/>
    <w:rPr>
      <w:rFonts w:ascii="Wingdings" w:hAnsi="Wingdings"/>
    </w:rPr>
  </w:style>
  <w:style w:type="character" w:customStyle="1" w:styleId="WW8Num27z4">
    <w:name w:val="WW8Num27z4"/>
    <w:rsid w:val="00405180"/>
    <w:rPr>
      <w:rFonts w:ascii="Courier New" w:hAnsi="Courier New" w:cs="Courier New"/>
    </w:rPr>
  </w:style>
  <w:style w:type="character" w:customStyle="1" w:styleId="WW8Num28z1">
    <w:name w:val="WW8Num28z1"/>
    <w:rsid w:val="00405180"/>
    <w:rPr>
      <w:rFonts w:ascii="Symbol" w:hAnsi="Symbol"/>
    </w:rPr>
  </w:style>
  <w:style w:type="character" w:customStyle="1" w:styleId="WW8Num28z3">
    <w:name w:val="WW8Num28z3"/>
    <w:rsid w:val="00405180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405180"/>
    <w:rPr>
      <w:rFonts w:ascii="Symbol" w:hAnsi="Symbol"/>
    </w:rPr>
  </w:style>
  <w:style w:type="character" w:customStyle="1" w:styleId="WW8Num29z1">
    <w:name w:val="WW8Num29z1"/>
    <w:rsid w:val="00405180"/>
    <w:rPr>
      <w:rFonts w:ascii="Courier New" w:hAnsi="Courier New" w:cs="Courier New"/>
    </w:rPr>
  </w:style>
  <w:style w:type="character" w:customStyle="1" w:styleId="WW8Num29z2">
    <w:name w:val="WW8Num29z2"/>
    <w:rsid w:val="00405180"/>
    <w:rPr>
      <w:rFonts w:ascii="Wingdings" w:hAnsi="Wingdings"/>
    </w:rPr>
  </w:style>
  <w:style w:type="character" w:customStyle="1" w:styleId="WW8Num32z5">
    <w:name w:val="WW8Num32z5"/>
    <w:rsid w:val="00405180"/>
    <w:rPr>
      <w:color w:val="FF0000"/>
    </w:rPr>
  </w:style>
  <w:style w:type="character" w:customStyle="1" w:styleId="WW8Num35z0">
    <w:name w:val="WW8Num35z0"/>
    <w:rsid w:val="0040518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405180"/>
    <w:rPr>
      <w:rFonts w:ascii="Courier New" w:hAnsi="Courier New" w:cs="Courier New"/>
    </w:rPr>
  </w:style>
  <w:style w:type="character" w:customStyle="1" w:styleId="WW8Num35z2">
    <w:name w:val="WW8Num35z2"/>
    <w:rsid w:val="00405180"/>
    <w:rPr>
      <w:rFonts w:ascii="Wingdings" w:hAnsi="Wingdings"/>
    </w:rPr>
  </w:style>
  <w:style w:type="character" w:customStyle="1" w:styleId="WW8Num35z3">
    <w:name w:val="WW8Num35z3"/>
    <w:rsid w:val="00405180"/>
    <w:rPr>
      <w:rFonts w:ascii="Symbol" w:hAnsi="Symbol"/>
    </w:rPr>
  </w:style>
  <w:style w:type="character" w:customStyle="1" w:styleId="WW8Num37z0">
    <w:name w:val="WW8Num37z0"/>
    <w:rsid w:val="00405180"/>
    <w:rPr>
      <w:rFonts w:ascii="Symbol" w:hAnsi="Symbol"/>
    </w:rPr>
  </w:style>
  <w:style w:type="character" w:customStyle="1" w:styleId="WW8Num37z1">
    <w:name w:val="WW8Num37z1"/>
    <w:rsid w:val="00405180"/>
    <w:rPr>
      <w:rFonts w:ascii="Courier New" w:hAnsi="Courier New" w:cs="Courier New"/>
    </w:rPr>
  </w:style>
  <w:style w:type="character" w:customStyle="1" w:styleId="WW8Num37z2">
    <w:name w:val="WW8Num37z2"/>
    <w:rsid w:val="00405180"/>
    <w:rPr>
      <w:rFonts w:ascii="Wingdings" w:hAnsi="Wingdings"/>
    </w:rPr>
  </w:style>
  <w:style w:type="character" w:customStyle="1" w:styleId="WW8Num42z0">
    <w:name w:val="WW8Num42z0"/>
    <w:rsid w:val="00405180"/>
    <w:rPr>
      <w:rFonts w:ascii="Symbol" w:hAnsi="Symbol"/>
    </w:rPr>
  </w:style>
  <w:style w:type="character" w:customStyle="1" w:styleId="WW8Num43z0">
    <w:name w:val="WW8Num43z0"/>
    <w:rsid w:val="00405180"/>
    <w:rPr>
      <w:rFonts w:ascii="Symbol" w:hAnsi="Symbol"/>
    </w:rPr>
  </w:style>
  <w:style w:type="character" w:customStyle="1" w:styleId="WW8Num43z1">
    <w:name w:val="WW8Num43z1"/>
    <w:rsid w:val="00405180"/>
    <w:rPr>
      <w:rFonts w:ascii="Courier New" w:hAnsi="Courier New" w:cs="Courier New"/>
    </w:rPr>
  </w:style>
  <w:style w:type="character" w:customStyle="1" w:styleId="WW8Num43z2">
    <w:name w:val="WW8Num43z2"/>
    <w:rsid w:val="00405180"/>
    <w:rPr>
      <w:rFonts w:ascii="Wingdings" w:hAnsi="Wingdings"/>
    </w:rPr>
  </w:style>
  <w:style w:type="character" w:customStyle="1" w:styleId="WW8Num44z0">
    <w:name w:val="WW8Num44z0"/>
    <w:rsid w:val="00405180"/>
    <w:rPr>
      <w:rFonts w:ascii="Symbol" w:hAnsi="Symbol"/>
    </w:rPr>
  </w:style>
  <w:style w:type="character" w:customStyle="1" w:styleId="WW8Num45z0">
    <w:name w:val="WW8Num45z0"/>
    <w:rsid w:val="00405180"/>
    <w:rPr>
      <w:i w:val="0"/>
    </w:rPr>
  </w:style>
  <w:style w:type="character" w:customStyle="1" w:styleId="WW8Num48z1">
    <w:name w:val="WW8Num48z1"/>
    <w:rsid w:val="00405180"/>
    <w:rPr>
      <w:rFonts w:ascii="Symbol" w:hAnsi="Symbol"/>
    </w:rPr>
  </w:style>
  <w:style w:type="character" w:customStyle="1" w:styleId="WW8Num48z5">
    <w:name w:val="WW8Num48z5"/>
    <w:rsid w:val="00405180"/>
    <w:rPr>
      <w:color w:val="FF0000"/>
    </w:rPr>
  </w:style>
  <w:style w:type="character" w:customStyle="1" w:styleId="WW8Num50z0">
    <w:name w:val="WW8Num50z0"/>
    <w:rsid w:val="00405180"/>
    <w:rPr>
      <w:rFonts w:ascii="Symbol" w:hAnsi="Symbol"/>
    </w:rPr>
  </w:style>
  <w:style w:type="character" w:customStyle="1" w:styleId="WW8Num54z0">
    <w:name w:val="WW8Num54z0"/>
    <w:rsid w:val="00405180"/>
    <w:rPr>
      <w:b/>
    </w:rPr>
  </w:style>
  <w:style w:type="character" w:customStyle="1" w:styleId="WW8Num55z0">
    <w:name w:val="WW8Num55z0"/>
    <w:rsid w:val="00405180"/>
    <w:rPr>
      <w:rFonts w:ascii="Symbol" w:hAnsi="Symbol"/>
    </w:rPr>
  </w:style>
  <w:style w:type="character" w:customStyle="1" w:styleId="WW8Num55z1">
    <w:name w:val="WW8Num55z1"/>
    <w:rsid w:val="00405180"/>
    <w:rPr>
      <w:rFonts w:ascii="Courier New" w:hAnsi="Courier New" w:cs="Courier New"/>
    </w:rPr>
  </w:style>
  <w:style w:type="character" w:customStyle="1" w:styleId="WW8Num55z2">
    <w:name w:val="WW8Num55z2"/>
    <w:rsid w:val="00405180"/>
    <w:rPr>
      <w:rFonts w:ascii="Wingdings" w:hAnsi="Wingdings"/>
    </w:rPr>
  </w:style>
  <w:style w:type="character" w:customStyle="1" w:styleId="WW8Num56z0">
    <w:name w:val="WW8Num56z0"/>
    <w:rsid w:val="00405180"/>
    <w:rPr>
      <w:rFonts w:ascii="Symbol" w:hAnsi="Symbol"/>
    </w:rPr>
  </w:style>
  <w:style w:type="character" w:customStyle="1" w:styleId="WW8Num56z2">
    <w:name w:val="WW8Num56z2"/>
    <w:rsid w:val="00405180"/>
    <w:rPr>
      <w:rFonts w:ascii="Wingdings" w:hAnsi="Wingdings"/>
    </w:rPr>
  </w:style>
  <w:style w:type="character" w:customStyle="1" w:styleId="WW8Num56z4">
    <w:name w:val="WW8Num56z4"/>
    <w:rsid w:val="00405180"/>
    <w:rPr>
      <w:rFonts w:ascii="Courier New" w:hAnsi="Courier New" w:cs="Courier New"/>
    </w:rPr>
  </w:style>
  <w:style w:type="character" w:customStyle="1" w:styleId="WW8Num61z1">
    <w:name w:val="WW8Num61z1"/>
    <w:rsid w:val="00405180"/>
    <w:rPr>
      <w:rFonts w:ascii="Symbol" w:hAnsi="Symbol"/>
    </w:rPr>
  </w:style>
  <w:style w:type="character" w:customStyle="1" w:styleId="WW8Num61z3">
    <w:name w:val="WW8Num61z3"/>
    <w:rsid w:val="00405180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405180"/>
    <w:rPr>
      <w:color w:val="FF0000"/>
    </w:rPr>
  </w:style>
  <w:style w:type="character" w:customStyle="1" w:styleId="WW8Num62z0">
    <w:name w:val="WW8Num62z0"/>
    <w:rsid w:val="00405180"/>
    <w:rPr>
      <w:rFonts w:ascii="Symbol" w:hAnsi="Symbol"/>
    </w:rPr>
  </w:style>
  <w:style w:type="character" w:customStyle="1" w:styleId="WW8Num62z1">
    <w:name w:val="WW8Num62z1"/>
    <w:rsid w:val="00405180"/>
    <w:rPr>
      <w:rFonts w:ascii="Courier New" w:hAnsi="Courier New" w:cs="Courier New"/>
    </w:rPr>
  </w:style>
  <w:style w:type="character" w:customStyle="1" w:styleId="WW8Num62z2">
    <w:name w:val="WW8Num62z2"/>
    <w:rsid w:val="00405180"/>
    <w:rPr>
      <w:rFonts w:ascii="Wingdings" w:hAnsi="Wingdings"/>
    </w:rPr>
  </w:style>
  <w:style w:type="character" w:customStyle="1" w:styleId="WW8Num64z0">
    <w:name w:val="WW8Num64z0"/>
    <w:rsid w:val="00405180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405180"/>
    <w:rPr>
      <w:b w:val="0"/>
    </w:rPr>
  </w:style>
  <w:style w:type="character" w:customStyle="1" w:styleId="WW8Num69z0">
    <w:name w:val="WW8Num69z0"/>
    <w:rsid w:val="00405180"/>
    <w:rPr>
      <w:rFonts w:ascii="Symbol" w:hAnsi="Symbol"/>
    </w:rPr>
  </w:style>
  <w:style w:type="character" w:customStyle="1" w:styleId="WW8Num70z3">
    <w:name w:val="WW8Num70z3"/>
    <w:rsid w:val="00405180"/>
    <w:rPr>
      <w:rFonts w:ascii="Symbol" w:hAnsi="Symbol"/>
    </w:rPr>
  </w:style>
  <w:style w:type="character" w:customStyle="1" w:styleId="WW8Num72z0">
    <w:name w:val="WW8Num72z0"/>
    <w:rsid w:val="00405180"/>
    <w:rPr>
      <w:rFonts w:ascii="Symbol" w:hAnsi="Symbol"/>
    </w:rPr>
  </w:style>
  <w:style w:type="character" w:customStyle="1" w:styleId="WW8Num72z2">
    <w:name w:val="WW8Num72z2"/>
    <w:rsid w:val="00405180"/>
    <w:rPr>
      <w:rFonts w:ascii="Wingdings" w:hAnsi="Wingdings"/>
    </w:rPr>
  </w:style>
  <w:style w:type="character" w:customStyle="1" w:styleId="WW8Num72z4">
    <w:name w:val="WW8Num72z4"/>
    <w:rsid w:val="00405180"/>
    <w:rPr>
      <w:rFonts w:ascii="Courier New" w:hAnsi="Courier New" w:cs="Courier New"/>
    </w:rPr>
  </w:style>
  <w:style w:type="character" w:customStyle="1" w:styleId="WW8Num74z0">
    <w:name w:val="WW8Num74z0"/>
    <w:rsid w:val="00405180"/>
    <w:rPr>
      <w:b/>
    </w:rPr>
  </w:style>
  <w:style w:type="character" w:customStyle="1" w:styleId="WW8Num74z3">
    <w:name w:val="WW8Num74z3"/>
    <w:rsid w:val="00405180"/>
    <w:rPr>
      <w:b w:val="0"/>
    </w:rPr>
  </w:style>
  <w:style w:type="character" w:customStyle="1" w:styleId="WW8Num76z3">
    <w:name w:val="WW8Num76z3"/>
    <w:rsid w:val="00405180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405180"/>
    <w:rPr>
      <w:rFonts w:ascii="Symbol" w:hAnsi="Symbol"/>
    </w:rPr>
  </w:style>
  <w:style w:type="character" w:customStyle="1" w:styleId="WW8Num78z5">
    <w:name w:val="WW8Num78z5"/>
    <w:rsid w:val="00405180"/>
    <w:rPr>
      <w:color w:val="FF0000"/>
    </w:rPr>
  </w:style>
  <w:style w:type="character" w:customStyle="1" w:styleId="WW8Num79z1">
    <w:name w:val="WW8Num79z1"/>
    <w:rsid w:val="00405180"/>
    <w:rPr>
      <w:rFonts w:ascii="Symbol" w:hAnsi="Symbol"/>
    </w:rPr>
  </w:style>
  <w:style w:type="character" w:customStyle="1" w:styleId="WW8Num81z1">
    <w:name w:val="WW8Num81z1"/>
    <w:rsid w:val="00405180"/>
    <w:rPr>
      <w:sz w:val="22"/>
    </w:rPr>
  </w:style>
  <w:style w:type="character" w:customStyle="1" w:styleId="WW8Num84z3">
    <w:name w:val="WW8Num84z3"/>
    <w:rsid w:val="00405180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405180"/>
    <w:rPr>
      <w:b w:val="0"/>
    </w:rPr>
  </w:style>
  <w:style w:type="character" w:customStyle="1" w:styleId="WW8Num85z2">
    <w:name w:val="WW8Num85z2"/>
    <w:rsid w:val="00405180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405180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405180"/>
    <w:rPr>
      <w:rFonts w:ascii="Symbol" w:hAnsi="Symbol"/>
    </w:rPr>
  </w:style>
  <w:style w:type="character" w:customStyle="1" w:styleId="Domylnaczcionkaakapitu1">
    <w:name w:val="Domyślna czcionka akapitu1"/>
    <w:rsid w:val="00405180"/>
  </w:style>
  <w:style w:type="paragraph" w:customStyle="1" w:styleId="Nagwek20">
    <w:name w:val="Nagłówek2"/>
    <w:basedOn w:val="Normalny"/>
    <w:next w:val="Tekstpodstawowy"/>
    <w:rsid w:val="0040518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405180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40518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05180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40518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0518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05180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405180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0518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05180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405180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40518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405180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405180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0518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0518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05180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405180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405180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405180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405180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405180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405180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05180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405180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405180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405180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405180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405180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4051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Sojka</cp:lastModifiedBy>
  <cp:revision>11</cp:revision>
  <cp:lastPrinted>2018-04-13T08:29:00Z</cp:lastPrinted>
  <dcterms:created xsi:type="dcterms:W3CDTF">2017-05-23T11:48:00Z</dcterms:created>
  <dcterms:modified xsi:type="dcterms:W3CDTF">2018-04-13T08:32:00Z</dcterms:modified>
</cp:coreProperties>
</file>